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Word Search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Belief    </w:t>
      </w:r>
      <w:r>
        <w:t xml:space="preserve">   Bold    </w:t>
      </w:r>
      <w:r>
        <w:t xml:space="preserve">   Character    </w:t>
      </w:r>
      <w:r>
        <w:t xml:space="preserve">   Check In    </w:t>
      </w:r>
      <w:r>
        <w:t xml:space="preserve">   Check out    </w:t>
      </w:r>
      <w:r>
        <w:t xml:space="preserve">   Due Date    </w:t>
      </w:r>
      <w:r>
        <w:t xml:space="preserve">   Feelings    </w:t>
      </w:r>
      <w:r>
        <w:t xml:space="preserve">   Fiction    </w:t>
      </w:r>
      <w:r>
        <w:t xml:space="preserve">   First Person    </w:t>
      </w:r>
      <w:r>
        <w:t xml:space="preserve">   Limited    </w:t>
      </w:r>
      <w:r>
        <w:t xml:space="preserve">   Narrator    </w:t>
      </w:r>
      <w:r>
        <w:t xml:space="preserve">   Non Fiction    </w:t>
      </w:r>
      <w:r>
        <w:t xml:space="preserve">   Omniscient    </w:t>
      </w:r>
      <w:r>
        <w:t xml:space="preserve">   Point of View    </w:t>
      </w:r>
      <w:r>
        <w:t xml:space="preserve">   Second Person    </w:t>
      </w:r>
      <w:r>
        <w:t xml:space="preserve">   Setting    </w:t>
      </w:r>
      <w:r>
        <w:t xml:space="preserve">   Theme    </w:t>
      </w:r>
      <w:r>
        <w:t xml:space="preserve">   Third Person    </w:t>
      </w:r>
      <w:r>
        <w:t xml:space="preserve">   Tone    </w:t>
      </w:r>
      <w:r>
        <w:t xml:space="preserve">   Whisper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Word Search #1</dc:title>
  <dcterms:created xsi:type="dcterms:W3CDTF">2021-10-11T11:08:22Z</dcterms:created>
  <dcterms:modified xsi:type="dcterms:W3CDTF">2021-10-11T11:08:22Z</dcterms:modified>
</cp:coreProperties>
</file>