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Illustrator    </w:t>
      </w:r>
      <w:r>
        <w:t xml:space="preserve">   E resources    </w:t>
      </w:r>
      <w:r>
        <w:t xml:space="preserve">   Spine    </w:t>
      </w:r>
      <w:r>
        <w:t xml:space="preserve">   Fairytales    </w:t>
      </w:r>
      <w:r>
        <w:t xml:space="preserve">   Character    </w:t>
      </w:r>
      <w:r>
        <w:t xml:space="preserve">   Title    </w:t>
      </w:r>
      <w:r>
        <w:t xml:space="preserve">   Check out    </w:t>
      </w:r>
      <w:r>
        <w:t xml:space="preserve">   Check in    </w:t>
      </w:r>
      <w:r>
        <w:t xml:space="preserve">   Reader    </w:t>
      </w:r>
      <w:r>
        <w:t xml:space="preserve">   Reference    </w:t>
      </w:r>
      <w:r>
        <w:t xml:space="preserve">   Subject    </w:t>
      </w:r>
      <w:r>
        <w:t xml:space="preserve">   Borrower    </w:t>
      </w:r>
      <w:r>
        <w:t xml:space="preserve">   Loan    </w:t>
      </w:r>
      <w:r>
        <w:t xml:space="preserve">   Graphic novel    </w:t>
      </w:r>
      <w:r>
        <w:t xml:space="preserve">   Novel    </w:t>
      </w:r>
      <w:r>
        <w:t xml:space="preserve">   Nonfiction    </w:t>
      </w:r>
      <w:r>
        <w:t xml:space="preserve">   Fiction    </w:t>
      </w:r>
      <w:r>
        <w:t xml:space="preserve">   Librarian    </w:t>
      </w:r>
      <w:r>
        <w:t xml:space="preserve">   Catalogue    </w:t>
      </w:r>
      <w:r>
        <w:t xml:space="preserve">   Index    </w:t>
      </w:r>
      <w:r>
        <w:t xml:space="preserve">   Contents    </w:t>
      </w:r>
      <w:r>
        <w:t xml:space="preserve">   Paperback    </w:t>
      </w:r>
      <w:r>
        <w:t xml:space="preserve">   Hardback    </w:t>
      </w:r>
      <w:r>
        <w:t xml:space="preserve">   Author    </w:t>
      </w:r>
      <w:r>
        <w:t xml:space="preserve">   Book    </w:t>
      </w:r>
      <w:r>
        <w:t xml:space="preserve">   Library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Wordsearch</dc:title>
  <dcterms:created xsi:type="dcterms:W3CDTF">2021-10-11T11:09:10Z</dcterms:created>
  <dcterms:modified xsi:type="dcterms:W3CDTF">2021-10-11T11:09:10Z</dcterms:modified>
</cp:coreProperties>
</file>