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Library books and authors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Author of Goodnight Moon; Margaret Wise 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James and the Giant _______ by Roald Dahl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Another book by Roald Dahl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 Eggs and Ham by Dr.Suess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 Everlasting by Natalie Babbitt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Author of The Giving Tree; _____ Silverstein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the Sidewalk ______, by Shel Silverstein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Phantom ____________ by Norton Juster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Author of The Very Hungry Caterpillar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Author of Charlotte's Web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Dr. Suess Book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series of books by J.K. Rowling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Alice's Adventures in Wonderland by Lewis 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Author of The Lion, The Witch and The Wardrobe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____________ in Time by Madeleine L'Engle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books and authors</dc:title>
  <dcterms:created xsi:type="dcterms:W3CDTF">2021-10-11T11:08:18Z</dcterms:created>
  <dcterms:modified xsi:type="dcterms:W3CDTF">2021-10-11T11:08:18Z</dcterms:modified>
</cp:coreProperties>
</file>