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Library mystery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attributes    </w:t>
      </w:r>
      <w:r>
        <w:t xml:space="preserve">   puzzle    </w:t>
      </w:r>
      <w:r>
        <w:t xml:space="preserve">   ammo can    </w:t>
      </w:r>
      <w:r>
        <w:t xml:space="preserve">   ape    </w:t>
      </w:r>
      <w:r>
        <w:t xml:space="preserve">   bison tube    </w:t>
      </w:r>
      <w:r>
        <w:t xml:space="preserve">   book safe    </w:t>
      </w:r>
      <w:r>
        <w:t xml:space="preserve">   challenge    </w:t>
      </w:r>
      <w:r>
        <w:t xml:space="preserve">   cito    </w:t>
      </w:r>
      <w:r>
        <w:t xml:space="preserve">   difficulty    </w:t>
      </w:r>
      <w:r>
        <w:t xml:space="preserve">   earth cache    </w:t>
      </w:r>
      <w:r>
        <w:t xml:space="preserve">   event    </w:t>
      </w:r>
      <w:r>
        <w:t xml:space="preserve">   film cannister    </w:t>
      </w:r>
      <w:r>
        <w:t xml:space="preserve">   geocaching    </w:t>
      </w:r>
      <w:r>
        <w:t xml:space="preserve">   giga    </w:t>
      </w:r>
      <w:r>
        <w:t xml:space="preserve">   gotcha    </w:t>
      </w:r>
      <w:r>
        <w:t xml:space="preserve">   gpsadventures    </w:t>
      </w:r>
      <w:r>
        <w:t xml:space="preserve">   hybrid    </w:t>
      </w:r>
      <w:r>
        <w:t xml:space="preserve">   letterbox    </w:t>
      </w:r>
      <w:r>
        <w:t xml:space="preserve">   library    </w:t>
      </w:r>
      <w:r>
        <w:t xml:space="preserve">   matchstck box    </w:t>
      </w:r>
      <w:r>
        <w:t xml:space="preserve">   mega    </w:t>
      </w:r>
      <w:r>
        <w:t xml:space="preserve">   multi    </w:t>
      </w:r>
      <w:r>
        <w:t xml:space="preserve">   mystery    </w:t>
      </w:r>
      <w:r>
        <w:t xml:space="preserve">   nano    </w:t>
      </w:r>
      <w:r>
        <w:t xml:space="preserve">   premium    </w:t>
      </w:r>
      <w:r>
        <w:t xml:space="preserve">   prindle    </w:t>
      </w:r>
      <w:r>
        <w:t xml:space="preserve">   terrain    </w:t>
      </w:r>
      <w:r>
        <w:t xml:space="preserve">   traditional    </w:t>
      </w:r>
      <w:r>
        <w:t xml:space="preserve">   web cam    </w:t>
      </w:r>
      <w:r>
        <w:t xml:space="preserve">   whereigo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mystery</dc:title>
  <dcterms:created xsi:type="dcterms:W3CDTF">2021-10-11T11:08:08Z</dcterms:created>
  <dcterms:modified xsi:type="dcterms:W3CDTF">2021-10-11T11:08:08Z</dcterms:modified>
</cp:coreProperties>
</file>