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Libros de la Biblia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apocalipsis    </w:t>
      </w:r>
      <w:r>
        <w:t xml:space="preserve">   judas    </w:t>
      </w:r>
      <w:r>
        <w:t xml:space="preserve">   juan    </w:t>
      </w:r>
      <w:r>
        <w:t xml:space="preserve">   pedro    </w:t>
      </w:r>
      <w:r>
        <w:t xml:space="preserve">   santiago    </w:t>
      </w:r>
      <w:r>
        <w:t xml:space="preserve">   hebreos    </w:t>
      </w:r>
      <w:r>
        <w:t xml:space="preserve">   filemon    </w:t>
      </w:r>
      <w:r>
        <w:t xml:space="preserve">   tito    </w:t>
      </w:r>
      <w:r>
        <w:t xml:space="preserve">   timoteo    </w:t>
      </w:r>
      <w:r>
        <w:t xml:space="preserve">   tesalonicenses    </w:t>
      </w:r>
      <w:r>
        <w:t xml:space="preserve">   colosenses    </w:t>
      </w:r>
      <w:r>
        <w:t xml:space="preserve">   filipenses    </w:t>
      </w:r>
      <w:r>
        <w:t xml:space="preserve">   efesios    </w:t>
      </w:r>
      <w:r>
        <w:t xml:space="preserve">   galatas    </w:t>
      </w:r>
      <w:r>
        <w:t xml:space="preserve">   corintios    </w:t>
      </w:r>
      <w:r>
        <w:t xml:space="preserve">   romanos    </w:t>
      </w:r>
      <w:r>
        <w:t xml:space="preserve">   hechos    </w:t>
      </w:r>
      <w:r>
        <w:t xml:space="preserve">   lucas    </w:t>
      </w:r>
      <w:r>
        <w:t xml:space="preserve">   marcos    </w:t>
      </w:r>
      <w:r>
        <w:t xml:space="preserve">   mateo    </w:t>
      </w:r>
      <w:r>
        <w:t xml:space="preserve">   malaquias    </w:t>
      </w:r>
      <w:r>
        <w:t xml:space="preserve">   zacarias    </w:t>
      </w:r>
      <w:r>
        <w:t xml:space="preserve">   hageo    </w:t>
      </w:r>
      <w:r>
        <w:t xml:space="preserve">   sofonias    </w:t>
      </w:r>
      <w:r>
        <w:t xml:space="preserve">   habacu    </w:t>
      </w:r>
      <w:r>
        <w:t xml:space="preserve">   nahum    </w:t>
      </w:r>
      <w:r>
        <w:t xml:space="preserve">   miqueas    </w:t>
      </w:r>
      <w:r>
        <w:t xml:space="preserve">   jonas    </w:t>
      </w:r>
      <w:r>
        <w:t xml:space="preserve">   abdias    </w:t>
      </w:r>
      <w:r>
        <w:t xml:space="preserve">   amos    </w:t>
      </w:r>
      <w:r>
        <w:t xml:space="preserve">   joel    </w:t>
      </w:r>
      <w:r>
        <w:t xml:space="preserve">   oseas    </w:t>
      </w:r>
      <w:r>
        <w:t xml:space="preserve">   daniel    </w:t>
      </w:r>
      <w:r>
        <w:t xml:space="preserve">   ezequiel    </w:t>
      </w:r>
      <w:r>
        <w:t xml:space="preserve">   lamentaciones    </w:t>
      </w:r>
      <w:r>
        <w:t xml:space="preserve">   jeremias    </w:t>
      </w:r>
      <w:r>
        <w:t xml:space="preserve">   isais    </w:t>
      </w:r>
      <w:r>
        <w:t xml:space="preserve">   cantares    </w:t>
      </w:r>
      <w:r>
        <w:t xml:space="preserve">   esclesiates    </w:t>
      </w:r>
      <w:r>
        <w:t xml:space="preserve">   proverbios    </w:t>
      </w:r>
      <w:r>
        <w:t xml:space="preserve">   salmos    </w:t>
      </w:r>
      <w:r>
        <w:t xml:space="preserve">   job    </w:t>
      </w:r>
      <w:r>
        <w:t xml:space="preserve">   ester    </w:t>
      </w:r>
      <w:r>
        <w:t xml:space="preserve">   nehemias    </w:t>
      </w:r>
      <w:r>
        <w:t xml:space="preserve">   esdras    </w:t>
      </w:r>
      <w:r>
        <w:t xml:space="preserve">   cronicas    </w:t>
      </w:r>
      <w:r>
        <w:t xml:space="preserve">   reyes    </w:t>
      </w:r>
      <w:r>
        <w:t xml:space="preserve">   samuel    </w:t>
      </w:r>
      <w:r>
        <w:t xml:space="preserve">   rut    </w:t>
      </w:r>
      <w:r>
        <w:t xml:space="preserve">   jueces    </w:t>
      </w:r>
      <w:r>
        <w:t xml:space="preserve">   josue    </w:t>
      </w:r>
      <w:r>
        <w:t xml:space="preserve">   deuteronomio    </w:t>
      </w:r>
      <w:r>
        <w:t xml:space="preserve">   numeros    </w:t>
      </w:r>
      <w:r>
        <w:t xml:space="preserve">   levitico    </w:t>
      </w:r>
      <w:r>
        <w:t xml:space="preserve">   exodo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la Biblia</dc:title>
  <dcterms:created xsi:type="dcterms:W3CDTF">2021-10-11T11:09:29Z</dcterms:created>
  <dcterms:modified xsi:type="dcterms:W3CDTF">2021-10-11T11:09:29Z</dcterms:modified>
</cp:coreProperties>
</file>