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Lien se lankstaanskoene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Lien doen die volgende werk uit desperaatheid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Malie se tuin is 'n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Millennium Creation is 'n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Ons weet aan die einde ___ Lien haar ouers, want sy besoek hulle.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Lien wil van haar probleme ontvlug deur na skool te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 wie se musiek luister Lien? Gee net die naam.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 ontvlug deur te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deel van Tibbey se liggaam wat vergruis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Braam ontvlug deur by ___ se huis te kuier.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 studeer Lien na skool?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 se beroep.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 bou Hein vir Tibbey? 'n Tipe r___.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Wie het Lien in die straat gesien? Gee sy bynaam.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 het Lien op haar kop gedra om haar te vermom?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Tibbey se hoek word ___ - corner genoem.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Lien se beste maat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Naam van Lien se skool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Roos se dogter werk by die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Rede waarom Pa in die tronk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Die rol wat Lien in die skoolopvoering speel.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Lien se lankstaanskoene</dc:title>
  <dcterms:created xsi:type="dcterms:W3CDTF">2021-10-11T11:09:36Z</dcterms:created>
  <dcterms:modified xsi:type="dcterms:W3CDTF">2021-10-11T11:09:36Z</dcterms:modified>
</cp:coreProperties>
</file>