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Lietuvių kalbos kurso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Ę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Žinomiausias  Kristijono Donelaičio kūrinys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Kokios tautybės berniukai, kūrinyje "Musių valdovas",  nukrenta į salą?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Kas parašė "Don Kichotą"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Kaip vadinasi griežtos formos, 8 eilučių eilėraštis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Modernaus meno kryptis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Kokia Houldeno pavardė?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Koks viduramžių laikotarpis prasideda nuo XI a. ir baigiasi XII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Kas "Dieviškojoje komedijoje" yra tyras meilės simbolis?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Autorius, parašęs Iliadą ir Odisėją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Kas yra atgimimo simbolis?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Koks vyresniojo Mindaugo brolio vardas?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Juliaus vaiko motinos vardas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Kas, pasak graikų mitų, žmonėms atnešė ugnį?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Autorės vardas, parašiusios "Aukštųjų Šimonių likimą"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Kokį tikėjimą privalėjo išpažinti riteriai?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Kas parašė "Antigonę"?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Kas parašė baladę "Juratė ir Kastytis"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Antigonės sesers vardas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Koks vaikinas yra auginamas girtuoklio dėdės?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Kokio žanro kūrinys yra "Lygiosios trunka akimirką"?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Lietuvių kalbos kurso kryžiažodis</dc:title>
  <dcterms:created xsi:type="dcterms:W3CDTF">2021-10-11T11:08:58Z</dcterms:created>
  <dcterms:modified xsi:type="dcterms:W3CDTF">2021-10-11T11:08:58Z</dcterms:modified>
</cp:coreProperties>
</file>