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As We Knew 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Miranda gave to Lisa's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Matt's primary chore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Miranda's stepmother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first thing the family lost after the moon hit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name of Miranda's Moms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Main character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State that Miranda lived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Main source of heat during the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skater that Miranda was a fan of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family's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old does Miranda turn at the end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 that Sammy left town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month did Aarons father say the natural gas would run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did Megan's Mom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Miranda's friend that was religious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Miranda's Christmas gift to her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Miranda's favorite Christmas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first disaster to hit the coasts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Miranda's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meals did the family have a day after Johnny left?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As We Knew It</dc:title>
  <dcterms:created xsi:type="dcterms:W3CDTF">2021-10-11T11:08:52Z</dcterms:created>
  <dcterms:modified xsi:type="dcterms:W3CDTF">2021-10-11T11:08:52Z</dcterms:modified>
</cp:coreProperties>
</file>