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Life Cycle 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measure the amount of energy value 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bone,muscle,fat and tissue makes up the body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loss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diet that is popular for a short period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Unborn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Baby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of daily saving for each of its food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human growth from birth of maturity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large repeated episodes of uncontrolled eating amounts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thick yellowish fluid that will protect the body from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enough energy in our body needs to stay alive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short-intense burst of burning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gradual changes to your eating habits and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body cannot control blood sugar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body to meet physical demands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causes the heart rate to increase for at least 20 minutes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starves themselves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speeds a person's heart rate and breathing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calculations to determine overweight or obesity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Influence by same age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produce breast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repeated binges to prevent weight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eating behavior that harms one physically or mentally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reaction from the body's immune system protein enters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Cycle Nutrition</dc:title>
  <dcterms:created xsi:type="dcterms:W3CDTF">2021-10-11T11:09:05Z</dcterms:created>
  <dcterms:modified xsi:type="dcterms:W3CDTF">2021-10-11T11:09:05Z</dcterms:modified>
</cp:coreProperties>
</file>