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Cycles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Adult    </w:t>
      </w:r>
      <w:r>
        <w:t xml:space="preserve">   Behavior    </w:t>
      </w:r>
      <w:r>
        <w:t xml:space="preserve">   Egg    </w:t>
      </w:r>
      <w:r>
        <w:t xml:space="preserve">   Flower    </w:t>
      </w:r>
      <w:r>
        <w:t xml:space="preserve">   Fruit    </w:t>
      </w:r>
      <w:r>
        <w:t xml:space="preserve">   Germinate    </w:t>
      </w:r>
      <w:r>
        <w:t xml:space="preserve">   Habitat    </w:t>
      </w:r>
      <w:r>
        <w:t xml:space="preserve">   Inherited    </w:t>
      </w:r>
      <w:r>
        <w:t xml:space="preserve">   Larva    </w:t>
      </w:r>
      <w:r>
        <w:t xml:space="preserve">   Leaf    </w:t>
      </w:r>
      <w:r>
        <w:t xml:space="preserve">   Offspring    </w:t>
      </w:r>
      <w:r>
        <w:t xml:space="preserve">   Organism    </w:t>
      </w:r>
      <w:r>
        <w:t xml:space="preserve">   Physical Characteristic    </w:t>
      </w:r>
      <w:r>
        <w:t xml:space="preserve">   Pupa    </w:t>
      </w:r>
      <w:r>
        <w:t xml:space="preserve">   Response    </w:t>
      </w:r>
      <w:r>
        <w:t xml:space="preserve">   Root    </w:t>
      </w:r>
      <w:r>
        <w:t xml:space="preserve">   Seed    </w:t>
      </w:r>
      <w:r>
        <w:t xml:space="preserve">   Sibling    </w:t>
      </w:r>
      <w:r>
        <w:t xml:space="preserve">   Stem    </w:t>
      </w:r>
      <w:r>
        <w:t xml:space="preserve">   Trait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Cycles</dc:title>
  <dcterms:created xsi:type="dcterms:W3CDTF">2021-10-11T11:08:41Z</dcterms:created>
  <dcterms:modified xsi:type="dcterms:W3CDTF">2021-10-11T11:08:41Z</dcterms:modified>
</cp:coreProperties>
</file>