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Cycles/ Metamorphosis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metamorphosis with three distinct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stage of complete metamorphosis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pollen moving from one plant to another in order for seeds to be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 stage of complete metamorphosis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stage of incomplete metamorphosis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metamorphosis with four distinct stages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sprouting of a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transformation from an immature form to an adult form in distinct number of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sit on eggs and keep them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of the stages a plant/animals goes through as it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non-flowering plants that don't produce seeds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plant developing out of a plant embryo from a seed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Cycles/ Metamorphosis</dc:title>
  <dcterms:created xsi:type="dcterms:W3CDTF">2021-10-11T11:10:09Z</dcterms:created>
  <dcterms:modified xsi:type="dcterms:W3CDTF">2021-10-11T11:10:09Z</dcterms:modified>
</cp:coreProperties>
</file>