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Life In Earth's Ocean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measure of the amount of dissolved salt in a liquid.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portion of the ocean that is shallow enough for sunlight to penetrate, allowing photosynthesis to occur. Most life lives in this part of the ocean.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Technology that continuously provides information about new life forms, Earth resources, and geologic processes. Examples: SONAR, ROV, Submersible, Buoys,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Are bodies of water found in areas where freshwater from rivers and streams and salt water from the ocean meet.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most diverse marine biome on Earth, found in warm, shallow waters beyond the shoreline.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Global patterns created from the movement of the oceans; such as the Gulf Stream.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All of the living and nonliving things in a saltwater environment.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Movement of nutrient-rich bottom water to the ocean's surface. (It brings nutrients to the surface of the ocean and organisms come up to feed on it).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area that stretches from the highest high-tide line on land out to the point on the continental shelf exposed by the lowest low tide.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bottom of a marine ecosystem; consists of sand and sediment and supports its own community of organisms.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Process by which some organisms, such as certain bacteria, use chemical energy (from hydrothermal vents) to produce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area of the ocean beyond the edge of the continental shelf that contains the most variety of life forms as it is the largest zone of the ocean.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1. Intertidal-high and low tides, 2. Benthic-ocean floor, 3. Pelagic-open ocean water (divided into Neritic and Open Ocean Zones).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Plants use the sun's energy to convert water and carbon dioxide into food (sugar).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mix of freshwater and seawater which commonly occurs in estuaries where a river enters the ocean.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Open water above the ocean floor; can be divided into zones.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portion of the ocean floor where light does not penetrate and where temperatures are cold and pressures intense.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area of the ocean that extends from the low-tide line out to the edge of the continental shelf.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area where ocean water sinks through cracks in the ocean floor, is heated by the underlying magma, and rises again through the cracks.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portion of the ocean that lacks sufficient sunlight for photosynthesis; permanently dark.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In Earth's Ocean</dc:title>
  <dcterms:created xsi:type="dcterms:W3CDTF">2021-10-11T11:10:13Z</dcterms:created>
  <dcterms:modified xsi:type="dcterms:W3CDTF">2021-10-11T11:10:13Z</dcterms:modified>
</cp:coreProperties>
</file>