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Life Insurance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type of whole life insurance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life of another person, you must recieve some kind of financial benefit from that person's continued life.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cash value and an investment feature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Insurance that provides financial protection from losses resulting from a death during a definite period, or term,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life insurance policy is a contract between the insurance company and the person buying the insurance, called the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both insurance protection and a substantial savings plan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Permanent insurance that extends over the lifetime, or whole life, of the insured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amount of insurance coverage that was orginally purchased and that will be paid upon the death of the insured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the amount of money that the insurance company will pay if the policyholder decides the insurance is no longer needed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person named in the policy to receive the insurance benefits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Insurance Crossword Puzzle</dc:title>
  <dcterms:created xsi:type="dcterms:W3CDTF">2021-10-11T11:10:00Z</dcterms:created>
  <dcterms:modified xsi:type="dcterms:W3CDTF">2021-10-11T11:10:00Z</dcterms:modified>
</cp:coreProperties>
</file>