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Life Science Word Search For TCAP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species    </w:t>
      </w:r>
      <w:r>
        <w:t xml:space="preserve">   Abiotic    </w:t>
      </w:r>
      <w:r>
        <w:t xml:space="preserve">   Biotic    </w:t>
      </w:r>
      <w:r>
        <w:t xml:space="preserve">   competition    </w:t>
      </w:r>
      <w:r>
        <w:t xml:space="preserve">   food web    </w:t>
      </w:r>
      <w:r>
        <w:t xml:space="preserve">   food chain    </w:t>
      </w: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scavengers    </w:t>
      </w:r>
      <w:r>
        <w:t xml:space="preserve">   Consumer    </w:t>
      </w:r>
      <w:r>
        <w:t xml:space="preserve">   Producer    </w:t>
      </w:r>
      <w:r>
        <w:t xml:space="preserve">   decomposer    </w:t>
      </w:r>
      <w:r>
        <w:t xml:space="preserve">   Behavior    </w:t>
      </w:r>
      <w:r>
        <w:t xml:space="preserve">   Adaptations    </w:t>
      </w:r>
      <w:r>
        <w:t xml:space="preserve">   Habitat    </w:t>
      </w:r>
      <w:r>
        <w:t xml:space="preserve">   Population    </w:t>
      </w:r>
      <w:r>
        <w:t xml:space="preserve">   Community    </w:t>
      </w:r>
      <w:r>
        <w:t xml:space="preserve">   Prey    </w:t>
      </w:r>
      <w:r>
        <w:t xml:space="preserve">   Predator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Word Search For TCAP Review</dc:title>
  <dcterms:created xsi:type="dcterms:W3CDTF">2021-10-11T11:11:23Z</dcterms:created>
  <dcterms:modified xsi:type="dcterms:W3CDTF">2021-10-11T11:11:23Z</dcterms:modified>
</cp:coreProperties>
</file>