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Skills</w:t>
      </w:r>
    </w:p>
    <w:p>
      <w:pPr>
        <w:pStyle w:val="Questions"/>
      </w:pPr>
      <w:r>
        <w:t xml:space="preserve">1. WSRIETRSUTNTHSO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GCNARI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TEGRNIYTI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NGEILDIEC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EPER NIPFERISDH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RSNIEFAS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AOERCGU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IRLEIYBSSTNOPI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LAGO IGTETSN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TEINCPSZIHI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IMTE TMAENMNGEA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RHAD RWKO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SLFE RAAWE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ENOP TO GCEAHN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HET IGB CEPITRU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EMANLT LHATHE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GNEEVORTUNIL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SLAOG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UAVESL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ANIGNAMG ILEF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</dc:title>
  <dcterms:created xsi:type="dcterms:W3CDTF">2021-10-11T11:11:50Z</dcterms:created>
  <dcterms:modified xsi:type="dcterms:W3CDTF">2021-10-11T11:11:50Z</dcterms:modified>
</cp:coreProperties>
</file>