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raquet    </w:t>
      </w:r>
      <w:r>
        <w:t xml:space="preserve">   passion    </w:t>
      </w:r>
      <w:r>
        <w:t xml:space="preserve">   risk    </w:t>
      </w:r>
      <w:r>
        <w:t xml:space="preserve">   struggle    </w:t>
      </w:r>
      <w:r>
        <w:t xml:space="preserve">   attentive    </w:t>
      </w:r>
      <w:r>
        <w:t xml:space="preserve">   backhand    </w:t>
      </w:r>
      <w:r>
        <w:t xml:space="preserve">   slice    </w:t>
      </w:r>
      <w:r>
        <w:t xml:space="preserve">   dependability    </w:t>
      </w:r>
      <w:r>
        <w:t xml:space="preserve">   flexibility    </w:t>
      </w:r>
      <w:r>
        <w:t xml:space="preserve">   goal    </w:t>
      </w:r>
      <w:r>
        <w:t xml:space="preserve">   persistence    </w:t>
      </w:r>
      <w:r>
        <w:t xml:space="preserve">   demonstrate    </w:t>
      </w:r>
      <w:r>
        <w:t xml:space="preserve">   support    </w:t>
      </w:r>
      <w:r>
        <w:t xml:space="preserve">   tolerance    </w:t>
      </w:r>
      <w:r>
        <w:t xml:space="preserve">   healthful    </w:t>
      </w:r>
      <w:r>
        <w:t xml:space="preserve">   hygienic    </w:t>
      </w:r>
      <w:r>
        <w:t xml:space="preserve">   baseline    </w:t>
      </w:r>
      <w:r>
        <w:t xml:space="preserve">   serve    </w:t>
      </w:r>
      <w:r>
        <w:t xml:space="preserve">   punctual    </w:t>
      </w:r>
      <w:r>
        <w:t xml:space="preserve">   self respect    </w:t>
      </w:r>
      <w:r>
        <w:t xml:space="preserve">   sincerity    </w:t>
      </w:r>
      <w:r>
        <w:t xml:space="preserve">   Merrill Park    </w:t>
      </w:r>
      <w:r>
        <w:t xml:space="preserve">   forgiveness    </w:t>
      </w:r>
      <w:r>
        <w:t xml:space="preserve">   Kindness    </w:t>
      </w:r>
      <w:r>
        <w:t xml:space="preserve">   forehand    </w:t>
      </w:r>
      <w:r>
        <w:t xml:space="preserve">   Milwaukee Lion    </w:t>
      </w:r>
      <w:r>
        <w:t xml:space="preserve">   King of the court    </w:t>
      </w:r>
      <w:r>
        <w:t xml:space="preserve">   future    </w:t>
      </w:r>
      <w:r>
        <w:t xml:space="preserve">   Boys and Girls Club    </w:t>
      </w:r>
      <w:r>
        <w:t xml:space="preserve">   MTEF    </w:t>
      </w:r>
      <w:r>
        <w:t xml:space="preserve">   honesty    </w:t>
      </w:r>
      <w:r>
        <w:t xml:space="preserve">   integrity    </w:t>
      </w:r>
      <w:r>
        <w:t xml:space="preserve">   sportsmanship    </w:t>
      </w:r>
      <w:r>
        <w:t xml:space="preserve">   civility    </w:t>
      </w:r>
      <w:r>
        <w:t xml:space="preserve">   Sherman Park    </w:t>
      </w:r>
      <w:r>
        <w:t xml:space="preserve">   top spin    </w:t>
      </w:r>
      <w:r>
        <w:t xml:space="preserve">   tennis    </w:t>
      </w:r>
      <w:r>
        <w:t xml:space="preserve">   service    </w:t>
      </w:r>
      <w:r>
        <w:t xml:space="preserve">   assistance    </w:t>
      </w:r>
      <w:r>
        <w:t xml:space="preserve">   helping    </w:t>
      </w:r>
      <w:r>
        <w:t xml:space="preserve">   volley    </w:t>
      </w:r>
      <w:r>
        <w:t xml:space="preserve">   positive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</dc:title>
  <dcterms:created xsi:type="dcterms:W3CDTF">2021-10-11T11:10:14Z</dcterms:created>
  <dcterms:modified xsi:type="dcterms:W3CDTF">2021-10-11T11:10:14Z</dcterms:modified>
</cp:coreProperties>
</file>