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Skylanders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Ambush    </w:t>
      </w:r>
      <w:r>
        <w:t xml:space="preserve">   Boom Bloom    </w:t>
      </w:r>
      <w:r>
        <w:t xml:space="preserve">   Broccoli Guy    </w:t>
      </w:r>
      <w:r>
        <w:t xml:space="preserve">   Bumble Blast    </w:t>
      </w:r>
      <w:r>
        <w:t xml:space="preserve">   Bushwhack    </w:t>
      </w:r>
      <w:r>
        <w:t xml:space="preserve">   Buzz Bomber    </w:t>
      </w:r>
      <w:r>
        <w:t xml:space="preserve">   Camo    </w:t>
      </w:r>
      <w:r>
        <w:t xml:space="preserve">   Chompy    </w:t>
      </w:r>
      <w:r>
        <w:t xml:space="preserve">   Chompy Mage    </w:t>
      </w:r>
      <w:r>
        <w:t xml:space="preserve">   Claw Mark    </w:t>
      </w:r>
      <w:r>
        <w:t xml:space="preserve">   Clob Web    </w:t>
      </w:r>
      <w:r>
        <w:t xml:space="preserve">   Cuckoo Clocker    </w:t>
      </w:r>
      <w:r>
        <w:t xml:space="preserve">   Food Fight    </w:t>
      </w:r>
      <w:r>
        <w:t xml:space="preserve">   Grilla Drilla    </w:t>
      </w:r>
      <w:r>
        <w:t xml:space="preserve">   High Five    </w:t>
      </w:r>
      <w:r>
        <w:t xml:space="preserve">   Ninja    </w:t>
      </w:r>
      <w:r>
        <w:t xml:space="preserve">   Sheep Creep    </w:t>
      </w:r>
      <w:r>
        <w:t xml:space="preserve">   Shield Shredder    </w:t>
      </w:r>
      <w:r>
        <w:t xml:space="preserve">   Shroomboom    </w:t>
      </w:r>
      <w:r>
        <w:t xml:space="preserve">   Spearclops    </w:t>
      </w:r>
      <w:r>
        <w:t xml:space="preserve">   Stealth Elf    </w:t>
      </w:r>
      <w:r>
        <w:t xml:space="preserve">   Stink Bomb    </w:t>
      </w:r>
      <w:r>
        <w:t xml:space="preserve">   Stomp King    </w:t>
      </w:r>
      <w:r>
        <w:t xml:space="preserve">   Stump Smash    </w:t>
      </w:r>
      <w:r>
        <w:t xml:space="preserve">   Thrillipede    </w:t>
      </w:r>
      <w:r>
        <w:t xml:space="preserve">   Tree Rex    </w:t>
      </w:r>
      <w:r>
        <w:t xml:space="preserve">   Tuff Luck    </w:t>
      </w:r>
      <w:r>
        <w:t xml:space="preserve">   Vietnam Veteran Spearclops    </w:t>
      </w:r>
      <w:r>
        <w:t xml:space="preserve">   Xlant    </w:t>
      </w:r>
      <w:r>
        <w:t xml:space="preserve">   Zoo Lou    </w:t>
      </w:r>
      <w:r>
        <w:t xml:space="preserve">   Zook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Skylanders</dc:title>
  <dcterms:created xsi:type="dcterms:W3CDTF">2021-10-11T11:12:02Z</dcterms:created>
  <dcterms:modified xsi:type="dcterms:W3CDTF">2021-10-11T11:12:02Z</dcterms:modified>
</cp:coreProperties>
</file>