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Life Stages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can make a person loose their self-esteem?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changes do adolescents relate to the development of the sexual organs and secondary sexual characteristics?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stage is 6-12 years old?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leading causes of death that is a permanent solution for a temporary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do children start making friends and being part of a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induced vomiting or uses laxatives to get rid of food that has been eaten.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stage is 1-6 years 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does a child overcome socially in the infancy stage?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a common term for a 65 year old or older?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Does socializing stop after 65 years of 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When do children like to shy away from a social group?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Refers to interactions and relationships with others?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stage is 65 years and older?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Refers to body growth and includes height and weight changes, muscle and nerve development, and changes in body organs?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During the infancy stage, how much can the child’s weight increase when the stage is completed?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 old is person when the enter the Early Adulthood stage?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stage is birth to 1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another word for the 6-12 years of age stage?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a person’s hair do when aging?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disease is irreversible loss of memory?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stage is 19-40 years 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stage is 40-65 years old?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psychological disorder in which a person alternately binges and then fasts, or reduces to eat at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approximate amount of inches a child can grow during the Late Childhood stage?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psychological disorder in which a person drastically reduces food intake or reduces to eat at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main type of growth and development deals with the mind in each stage?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use of substances such as alcohol or drugs and the development of a physical and/or mental dependence on these chemicals.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stage is 12-18 years old?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emotions can develop during 4-6 months of 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Refers to feelings.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Stages</dc:title>
  <dcterms:created xsi:type="dcterms:W3CDTF">2021-10-11T11:10:38Z</dcterms:created>
  <dcterms:modified xsi:type="dcterms:W3CDTF">2021-10-11T11:10:38Z</dcterms:modified>
</cp:coreProperties>
</file>