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and Call of Abraham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would happen to the nations that blessed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children did Abram have when he left Haran?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he move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Abrams wife's name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what book do we find the defination of Faith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God Change Abram's name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Abraham show Faith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by Grace are ye saved through?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nation did God promise Abram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Abram's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God compare the number of people would come from Abraham.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what Country did Terah live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Call of Abraham</dc:title>
  <dcterms:created xsi:type="dcterms:W3CDTF">2021-10-11T11:09:03Z</dcterms:created>
  <dcterms:modified xsi:type="dcterms:W3CDTF">2021-10-11T11:09:03Z</dcterms:modified>
</cp:coreProperties>
</file>