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cycle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insects    </w:t>
      </w:r>
      <w:r>
        <w:t xml:space="preserve">   fruit flies    </w:t>
      </w:r>
      <w:r>
        <w:t xml:space="preserve">   praying mantis    </w:t>
      </w:r>
      <w:r>
        <w:t xml:space="preserve">   tad pole    </w:t>
      </w:r>
      <w:r>
        <w:t xml:space="preserve">   lily pad    </w:t>
      </w:r>
      <w:r>
        <w:t xml:space="preserve">   pond    </w:t>
      </w:r>
      <w:r>
        <w:t xml:space="preserve">   chrysalis    </w:t>
      </w:r>
      <w:r>
        <w:t xml:space="preserve">   food    </w:t>
      </w:r>
      <w:r>
        <w:t xml:space="preserve">   caterpiller    </w:t>
      </w:r>
      <w:r>
        <w:t xml:space="preserve">   painted lady    </w:t>
      </w:r>
      <w:r>
        <w:t xml:space="preserve">   antennae    </w:t>
      </w:r>
      <w:r>
        <w:t xml:space="preserve">   wings    </w:t>
      </w:r>
      <w:r>
        <w:t xml:space="preserve">   butterfly    </w:t>
      </w:r>
      <w:r>
        <w:t xml:space="preserve">   adult    </w:t>
      </w:r>
      <w:r>
        <w:t xml:space="preserve">   bug    </w:t>
      </w:r>
      <w:r>
        <w:t xml:space="preserve">   egg    </w:t>
      </w:r>
      <w:r>
        <w:t xml:space="preserve">   host    </w:t>
      </w:r>
      <w:r>
        <w:t xml:space="preserve">   larva    </w:t>
      </w:r>
      <w:r>
        <w:t xml:space="preserve">   metamorphosis    </w:t>
      </w:r>
      <w:r>
        <w:t xml:space="preserve">   molt    </w:t>
      </w:r>
      <w:r>
        <w:t xml:space="preserve">   nymph    </w:t>
      </w:r>
      <w:r>
        <w:t xml:space="preserve">   parasite    </w:t>
      </w:r>
      <w:r>
        <w:t xml:space="preserve">   pupa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 terms</dc:title>
  <dcterms:created xsi:type="dcterms:W3CDTF">2021-10-11T11:08:46Z</dcterms:created>
  <dcterms:modified xsi:type="dcterms:W3CDTF">2021-10-11T11:08:46Z</dcterms:modified>
</cp:coreProperties>
</file>