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in Earth's 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 past the continental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some organisms use energy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of nutrient-rich bottom water to the oceans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light doesn't penetrate through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diverse marine biome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mix of freshwater and saltwater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Open water above the ocean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Portion of the ocean that lacks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different parts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where fresh water and salt water meet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Plants use this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Living and non-living organisms things in saltwater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salt is in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Technology that allows us to explore the deep parts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Cracks on the ocean floor where magma heats up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area that stretches so far you can see the point on continental shelf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Patterns created by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Bottom of the marine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Portion of the ocean where sunlight can enter through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in Earth's ocean</dc:title>
  <dcterms:created xsi:type="dcterms:W3CDTF">2021-10-11T11:10:16Z</dcterms:created>
  <dcterms:modified xsi:type="dcterms:W3CDTF">2021-10-11T11:10:16Z</dcterms:modified>
</cp:coreProperties>
</file>