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Life of Diana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3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</w:tbl>
    <w:p>
      <w:pPr>
        <w:pStyle w:val="WordBankLarge"/>
      </w:pPr>
      <w:r>
        <w:t xml:space="preserve">   heartbreak     </w:t>
      </w:r>
      <w:r>
        <w:t xml:space="preserve">   love    </w:t>
      </w:r>
      <w:r>
        <w:t xml:space="preserve">   Harry    </w:t>
      </w:r>
      <w:r>
        <w:t xml:space="preserve">   William    </w:t>
      </w:r>
      <w:r>
        <w:t xml:space="preserve">   wreck    </w:t>
      </w:r>
      <w:r>
        <w:t xml:space="preserve">   paparazzi     </w:t>
      </w:r>
      <w:r>
        <w:t xml:space="preserve">   Royal family    </w:t>
      </w:r>
      <w:r>
        <w:t xml:space="preserve">   divorced    </w:t>
      </w:r>
      <w:r>
        <w:t xml:space="preserve">   married    </w:t>
      </w:r>
      <w:r>
        <w:t xml:space="preserve">   affair    </w:t>
      </w:r>
      <w:r>
        <w:t xml:space="preserve">   Dodi Fayed    </w:t>
      </w:r>
      <w:r>
        <w:t xml:space="preserve">   August 31st    </w:t>
      </w:r>
      <w:r>
        <w:t xml:space="preserve">   July 1st    </w:t>
      </w:r>
      <w:r>
        <w:t xml:space="preserve">   Wales    </w:t>
      </w:r>
      <w:r>
        <w:t xml:space="preserve">   Charles    </w:t>
      </w:r>
      <w:r>
        <w:t xml:space="preserve">   Princess    </w:t>
      </w:r>
      <w:r>
        <w:t xml:space="preserve">   Diana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Life of Diana</dc:title>
  <dcterms:created xsi:type="dcterms:W3CDTF">2021-10-11T11:08:52Z</dcterms:created>
  <dcterms:modified xsi:type="dcterms:W3CDTF">2021-10-11T11:08:52Z</dcterms:modified>
</cp:coreProperties>
</file>