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Life of Jackie Robinson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Monarch    </w:t>
      </w:r>
      <w:r>
        <w:t xml:space="preserve">   Players    </w:t>
      </w:r>
      <w:r>
        <w:t xml:space="preserve">   Fields    </w:t>
      </w:r>
      <w:r>
        <w:t xml:space="preserve">   Montreals    </w:t>
      </w:r>
      <w:r>
        <w:t xml:space="preserve">   Dodger    </w:t>
      </w:r>
      <w:r>
        <w:t xml:space="preserve">   Bravest    </w:t>
      </w:r>
      <w:r>
        <w:t xml:space="preserve">   Color    </w:t>
      </w:r>
      <w:r>
        <w:t xml:space="preserve">   Organized    </w:t>
      </w:r>
      <w:r>
        <w:t xml:space="preserve">   Blackman    </w:t>
      </w:r>
      <w:r>
        <w:t xml:space="preserve">   White    </w:t>
      </w:r>
      <w:r>
        <w:t xml:space="preserve">   Cinflicts    </w:t>
      </w:r>
      <w:r>
        <w:t xml:space="preserve">   Equals    </w:t>
      </w:r>
      <w:r>
        <w:t xml:space="preserve">   Rights    </w:t>
      </w:r>
      <w:r>
        <w:t xml:space="preserve">   Courage    </w:t>
      </w:r>
      <w:r>
        <w:t xml:space="preserve">   Fight    </w:t>
      </w:r>
      <w:r>
        <w:t xml:space="preserve">   Segregation    </w:t>
      </w:r>
      <w:r>
        <w:t xml:space="preserve">   Mlb    </w:t>
      </w:r>
      <w:r>
        <w:t xml:space="preserve">   American    </w:t>
      </w:r>
      <w:r>
        <w:t xml:space="preserve">   African    </w:t>
      </w:r>
      <w:r>
        <w:t xml:space="preserve">   Baseball    </w:t>
      </w:r>
      <w:r>
        <w:t xml:space="preserve">   Ucla    </w:t>
      </w:r>
      <w:r>
        <w:t xml:space="preserve">   Opportunity    </w:t>
      </w:r>
      <w:r>
        <w:t xml:space="preserve">   Played    </w:t>
      </w:r>
      <w:r>
        <w:t xml:space="preserve">   Jackie Robinson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of Jackie Robinson</dc:title>
  <dcterms:created xsi:type="dcterms:W3CDTF">2021-10-11T11:10:35Z</dcterms:created>
  <dcterms:modified xsi:type="dcterms:W3CDTF">2021-10-11T11:10:35Z</dcterms:modified>
</cp:coreProperties>
</file>