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Life of a Part Time Indian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family    </w:t>
      </w:r>
      <w:r>
        <w:t xml:space="preserve">   education    </w:t>
      </w:r>
      <w:r>
        <w:t xml:space="preserve">   wellpinit    </w:t>
      </w:r>
      <w:r>
        <w:t xml:space="preserve">   gordy    </w:t>
      </w:r>
      <w:r>
        <w:t xml:space="preserve">   penelope    </w:t>
      </w:r>
      <w:r>
        <w:t xml:space="preserve">   determination    </w:t>
      </w:r>
      <w:r>
        <w:t xml:space="preserve">   eugene    </w:t>
      </w:r>
      <w:r>
        <w:t xml:space="preserve">   mary    </w:t>
      </w:r>
      <w:r>
        <w:t xml:space="preserve">   hope    </w:t>
      </w:r>
      <w:r>
        <w:t xml:space="preserve">   friendship    </w:t>
      </w:r>
      <w:r>
        <w:t xml:space="preserve">   basketball    </w:t>
      </w:r>
      <w:r>
        <w:t xml:space="preserve">   Reardan    </w:t>
      </w:r>
      <w:r>
        <w:t xml:space="preserve">   Reservation    </w:t>
      </w:r>
      <w:r>
        <w:t xml:space="preserve">   Roger    </w:t>
      </w:r>
      <w:r>
        <w:t xml:space="preserve">   Rowdy    </w:t>
      </w:r>
      <w:r>
        <w:t xml:space="preserve">   Junior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a Part Time Indian</dc:title>
  <dcterms:created xsi:type="dcterms:W3CDTF">2021-10-11T11:09:02Z</dcterms:created>
  <dcterms:modified xsi:type="dcterms:W3CDTF">2021-10-11T11:09:02Z</dcterms:modified>
</cp:coreProperties>
</file>