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on the 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constant    </w:t>
      </w:r>
      <w:r>
        <w:t xml:space="preserve">   unexpected    </w:t>
      </w:r>
      <w:r>
        <w:t xml:space="preserve">   region    </w:t>
      </w:r>
      <w:r>
        <w:t xml:space="preserve">   continent    </w:t>
      </w:r>
      <w:r>
        <w:t xml:space="preserve">   Antarctica    </w:t>
      </w:r>
      <w:r>
        <w:t xml:space="preserve">   everybody    </w:t>
      </w:r>
      <w:r>
        <w:t xml:space="preserve">   cannot    </w:t>
      </w:r>
      <w:r>
        <w:t xml:space="preserve">   someeone    </w:t>
      </w:r>
      <w:r>
        <w:t xml:space="preserve">   daylight    </w:t>
      </w:r>
      <w:r>
        <w:t xml:space="preserve">   sunburned    </w:t>
      </w:r>
      <w:r>
        <w:t xml:space="preserve">   faraway    </w:t>
      </w:r>
      <w:r>
        <w:t xml:space="preserve">   without    </w:t>
      </w:r>
      <w:r>
        <w:t xml:space="preserve">   something    </w:t>
      </w:r>
      <w:r>
        <w:t xml:space="preserve">   grandmother    </w:t>
      </w:r>
      <w:r>
        <w:t xml:space="preserve">   airplane    </w:t>
      </w:r>
      <w:r>
        <w:t xml:space="preserve">   afternoon    </w:t>
      </w:r>
      <w:r>
        <w:t xml:space="preserve">   everything    </w:t>
      </w:r>
      <w:r>
        <w:t xml:space="preserve">   sometimes    </w:t>
      </w:r>
      <w:r>
        <w:t xml:space="preserve">   anyone    </w:t>
      </w:r>
      <w:r>
        <w:t xml:space="preserve">  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Ice</dc:title>
  <dcterms:created xsi:type="dcterms:W3CDTF">2021-10-11T11:09:32Z</dcterms:created>
  <dcterms:modified xsi:type="dcterms:W3CDTF">2021-10-11T11:09:32Z</dcterms:modified>
</cp:coreProperties>
</file>