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science classification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maintaining a internal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consumes other organisms to get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eukaryotic, multicellular, sexual and asexual and heterotrophic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life comes from ather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classification system that gives each species a 2 part latin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prokaryotic, unicellular, sexual and asexual and autotrophic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Eukaryotic, multcelled, asexual and sexual and autotrophic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organism produces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living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comes from nonliving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needs one parent to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requires 2 parents for reproduction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nucleus 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Eukaryotic, multicelled, sexual reproduction and heterotrophic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eukaryotic, unicellular, asexual and sexual and autotrophic and heterotrophic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prokaryotic, unicellular, asexual and sexual, autotrophic and heterotrophic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classification </dc:title>
  <dcterms:created xsi:type="dcterms:W3CDTF">2021-10-11T11:10:18Z</dcterms:created>
  <dcterms:modified xsi:type="dcterms:W3CDTF">2021-10-11T11:10:18Z</dcterms:modified>
</cp:coreProperties>
</file>