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Lifeguarding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: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doing two person CPR on an infant, what does the ratio (compressions?breaths) change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CPR you do 30 _________________________?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hold you need to do when performing a spinal rescue?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S Stand for in the acronym F.A.S.T?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used to help restart the heart?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proceudre you perform when an adult victim is not breathing, and you give 1 breath every 5 seconds?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people can you watch un the water at one time by yourself?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our swim team here at Litchfield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guards are needed to perform an on land spinal properly?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you always need to have on you when lifeguarding?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acronym that you should use when treating a first-aid emergency?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Lifeguarding Crossword Puzzle</dc:title>
  <dcterms:created xsi:type="dcterms:W3CDTF">2021-10-11T11:10:25Z</dcterms:created>
  <dcterms:modified xsi:type="dcterms:W3CDTF">2021-10-11T11:10:25Z</dcterms:modified>
</cp:coreProperties>
</file>