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Life's a Beach!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seagull    </w:t>
      </w:r>
      <w:r>
        <w:t xml:space="preserve">   towel    </w:t>
      </w:r>
      <w:r>
        <w:t xml:space="preserve">   crab    </w:t>
      </w:r>
      <w:r>
        <w:t xml:space="preserve">   starfish    </w:t>
      </w:r>
      <w:r>
        <w:t xml:space="preserve">   sunblock    </w:t>
      </w:r>
      <w:r>
        <w:t xml:space="preserve">   goggles    </w:t>
      </w:r>
      <w:r>
        <w:t xml:space="preserve">   surfboard    </w:t>
      </w:r>
      <w:r>
        <w:t xml:space="preserve">   flip flops    </w:t>
      </w:r>
      <w:r>
        <w:t xml:space="preserve">   umbrella    </w:t>
      </w:r>
      <w:r>
        <w:t xml:space="preserve">   sand castle    </w:t>
      </w:r>
      <w:r>
        <w:t xml:space="preserve">   beach ball    </w:t>
      </w:r>
      <w:r>
        <w:t xml:space="preserve">   sun glasses    </w:t>
      </w:r>
      <w:r>
        <w:t xml:space="preserve">   sand dollar    </w:t>
      </w:r>
      <w:r>
        <w:t xml:space="preserve">   shark    </w:t>
      </w:r>
      <w:r>
        <w:t xml:space="preserve">   sunburn    </w:t>
      </w:r>
      <w:r>
        <w:t xml:space="preserve">   bathing suit    </w:t>
      </w:r>
      <w:r>
        <w:t xml:space="preserve">   fish    </w:t>
      </w:r>
      <w:r>
        <w:t xml:space="preserve">   life guard    </w:t>
      </w:r>
      <w:r>
        <w:t xml:space="preserve">   sand    </w:t>
      </w:r>
      <w:r>
        <w:t xml:space="preserve">   palm tree    </w:t>
      </w:r>
      <w:r>
        <w:t xml:space="preserve">   water    </w:t>
      </w:r>
      <w:r>
        <w:t xml:space="preserve">   surf    </w:t>
      </w:r>
      <w:r>
        <w:t xml:space="preserve">   sun    </w:t>
      </w:r>
      <w:r>
        <w:t xml:space="preserve">   wave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Life's a Beach!</dc:title>
  <dcterms:created xsi:type="dcterms:W3CDTF">2021-10-11T11:11:49Z</dcterms:created>
  <dcterms:modified xsi:type="dcterms:W3CDTF">2021-10-11T11:11:49Z</dcterms:modified>
</cp:coreProperties>
</file>