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Lifeskills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device to keep all of your online papers safe and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turn in all of your homework on time what kind of responsibility are you showing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only things you need to bring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show responsibility at work you could - ________ them before taking a sick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is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show responsibility at school you could _______ with teachers about assignments before school instead of last minute.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can show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can you get rid of to keep organized?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is the best time to organized Your school school things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 show responsibility at home you could do your_________ before being asked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you respect others dignity and work together with others what kind of responsibility are you showing?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we take care of the earth and various equipment, what kind of responsibility are you showing?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way to keep track of important papers when you are traveling to and from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help you keep track of your homework?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one organized way you can study with out having tons of worksheets?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way to make sure you don't lose folders and notebooks forever/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way keep your locker 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pay your bills on time, what kind of repnsibiltiy are you showing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show responsibility at home by ____ your parents around the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way to easily locate notes and folders?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Lifeskills crossword </dc:title>
  <dcterms:created xsi:type="dcterms:W3CDTF">2021-10-11T11:10:34Z</dcterms:created>
  <dcterms:modified xsi:type="dcterms:W3CDTF">2021-10-11T11:10:34Z</dcterms:modified>
</cp:coreProperties>
</file>