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Lifestyle Diseases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Uncontrollable risk factor associated with how old we 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Blockage of blood flow to the brain.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Lifestyle disease associated with glucose control.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Lifestyle disease associated with the cardiovascular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Disease caused by uncontrollable cell growth in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Diet, body weight, physical activity, sun exposure, and drug abuse are all _________________ risk factors.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body's process of breaking down food into simpler compounds for the body to 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Lack of sufficient amount of nutrient, which can often result in illness.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Lifestyle characteristic that involves how we fuel our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Two _________ and five vegetables.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Food like spinach, carrots, and cauliflower.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High blood pressure.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Unhealthy _______________ are the key cause of lifestyle diseases.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Means that the disease runs in the family.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Chemical process that takes place in the cells after the body absorbs nutrients.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Helps our body to recover over night.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__________________ plays a key part in the development of lung, mouth, and throat cancer.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fat like substance that occurs only in food of animal origin.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Healthy choice for helping to reduce risk of lifestyle disease through movement.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Uncontrollable risk factor associated with whether we are male or female.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Lifestyle disease associated with the digestive tract.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Lifestyle Diseases Crossword</dc:title>
  <dcterms:created xsi:type="dcterms:W3CDTF">2021-10-11T11:11:11Z</dcterms:created>
  <dcterms:modified xsi:type="dcterms:W3CDTF">2021-10-11T11:11:11Z</dcterms:modified>
</cp:coreProperties>
</file>