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Lifting and Lowering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existing equipment to ________the lift or Lower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___________________  Feet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Grasp ______ corners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Keep the natural curve of your 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Lift with a __________ and steady Motion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Test object for 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 Dont twist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test for Shifting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Get What to an object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Dont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Shoulder width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Bend at the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 your feet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Lifting and Lowering</dc:title>
  <dcterms:created xsi:type="dcterms:W3CDTF">2021-10-11T11:11:04Z</dcterms:created>
  <dcterms:modified xsi:type="dcterms:W3CDTF">2021-10-11T11:11:04Z</dcterms:modified>
</cp:coreProperties>
</file>