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Ligações químicas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elementos da família 7A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ligação onde os elétrons são compartilhados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quantidade de elétrons que os gases nobres precisam para estabilidade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quantidade de elétrons que torna um elemento estável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elemento que ganha elétron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gás nobre exceção à regra do octeto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elementos das famílias com número + a letra B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nome da última camada de um elemento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elementos das famílias com número + a letra 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elemento que perde elétron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Ligações químicas</dc:title>
  <dcterms:created xsi:type="dcterms:W3CDTF">2021-12-06T03:33:29Z</dcterms:created>
  <dcterms:modified xsi:type="dcterms:W3CDTF">2021-12-06T03:33:29Z</dcterms:modified>
</cp:coreProperties>
</file>