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And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prism    </w:t>
      </w:r>
      <w:r>
        <w:t xml:space="preserve">   white light    </w:t>
      </w:r>
      <w:r>
        <w:t xml:space="preserve">   shadow    </w:t>
      </w:r>
      <w:r>
        <w:t xml:space="preserve">   lens    </w:t>
      </w:r>
      <w:r>
        <w:t xml:space="preserve">   energy    </w:t>
      </w:r>
      <w:r>
        <w:t xml:space="preserve">   high    </w:t>
      </w:r>
      <w:r>
        <w:t xml:space="preserve">   low    </w:t>
      </w:r>
      <w:r>
        <w:t xml:space="preserve">   convex    </w:t>
      </w:r>
      <w:r>
        <w:t xml:space="preserve">   concave    </w:t>
      </w:r>
      <w:r>
        <w:t xml:space="preserve">   rainbow    </w:t>
      </w:r>
      <w:r>
        <w:t xml:space="preserve">   roygbiv    </w:t>
      </w:r>
      <w:r>
        <w:t xml:space="preserve">   absorb    </w:t>
      </w:r>
      <w:r>
        <w:t xml:space="preserve">   volume    </w:t>
      </w:r>
      <w:r>
        <w:t xml:space="preserve">   frequency    </w:t>
      </w:r>
      <w:r>
        <w:t xml:space="preserve">   pitch    </w:t>
      </w:r>
      <w:r>
        <w:t xml:space="preserve">   opaque    </w:t>
      </w:r>
      <w:r>
        <w:t xml:space="preserve">   transparent    </w:t>
      </w:r>
      <w:r>
        <w:t xml:space="preserve">   translucent    </w:t>
      </w:r>
      <w:r>
        <w:t xml:space="preserve">   reflection    </w:t>
      </w:r>
      <w:r>
        <w:t xml:space="preserve">   refraction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And Sound</dc:title>
  <dcterms:created xsi:type="dcterms:W3CDTF">2021-10-11T11:12:35Z</dcterms:created>
  <dcterms:modified xsi:type="dcterms:W3CDTF">2021-10-11T11:12:35Z</dcterms:modified>
</cp:coreProperties>
</file>