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Skylanders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Astroblast    </w:t>
      </w:r>
      <w:r>
        <w:t xml:space="preserve">   Aurora    </w:t>
      </w:r>
      <w:r>
        <w:t xml:space="preserve">   Bazooker    </w:t>
      </w:r>
      <w:r>
        <w:t xml:space="preserve">   Blaster-Tron    </w:t>
      </w:r>
      <w:r>
        <w:t xml:space="preserve">   Eclipse    </w:t>
      </w:r>
      <w:r>
        <w:t xml:space="preserve">   Eye Five    </w:t>
      </w:r>
      <w:r>
        <w:t xml:space="preserve">   Flashy Flyer Eclipse    </w:t>
      </w:r>
      <w:r>
        <w:t xml:space="preserve">   Gleamer    </w:t>
      </w:r>
      <w:r>
        <w:t xml:space="preserve">   Glitter Glow    </w:t>
      </w:r>
      <w:r>
        <w:t xml:space="preserve">   Knight Light    </w:t>
      </w:r>
      <w:r>
        <w:t xml:space="preserve">   Langel    </w:t>
      </w:r>
      <w:r>
        <w:t xml:space="preserve">   Lob Goblin    </w:t>
      </w:r>
      <w:r>
        <w:t xml:space="preserve">   Luminous    </w:t>
      </w:r>
      <w:r>
        <w:t xml:space="preserve">   Plasma Globe    </w:t>
      </w:r>
      <w:r>
        <w:t xml:space="preserve">   Spotlight    </w:t>
      </w:r>
      <w:r>
        <w:t xml:space="preserve">   Xun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Skylanders</dc:title>
  <dcterms:created xsi:type="dcterms:W3CDTF">2021-10-11T11:12:38Z</dcterms:created>
  <dcterms:modified xsi:type="dcterms:W3CDTF">2021-10-11T11:12:38Z</dcterms:modified>
</cp:coreProperties>
</file>