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Apparent brightness changes due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186,000 mi/sec is how fast what can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Bathroom window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Scattering of light by fine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Image can be seen through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Energy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Changes electricity to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Blocks light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found in a battery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Energy that changes from one type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Light changes direction when it passes through different densities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see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packets of light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Vocabulary</dc:title>
  <dcterms:created xsi:type="dcterms:W3CDTF">2021-10-11T11:11:15Z</dcterms:created>
  <dcterms:modified xsi:type="dcterms:W3CDTF">2021-10-11T11:11:15Z</dcterms:modified>
</cp:coreProperties>
</file>