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and Shadows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damage    </w:t>
      </w:r>
      <w:r>
        <w:t xml:space="preserve">   bright    </w:t>
      </w:r>
      <w:r>
        <w:t xml:space="preserve">   camera    </w:t>
      </w:r>
      <w:r>
        <w:t xml:space="preserve">   microscope    </w:t>
      </w:r>
      <w:r>
        <w:t xml:space="preserve">   telescope    </w:t>
      </w:r>
      <w:r>
        <w:t xml:space="preserve">   periscope    </w:t>
      </w:r>
      <w:r>
        <w:t xml:space="preserve">   lens    </w:t>
      </w:r>
      <w:r>
        <w:t xml:space="preserve">   mirror    </w:t>
      </w:r>
      <w:r>
        <w:t xml:space="preserve">   laser    </w:t>
      </w:r>
      <w:r>
        <w:t xml:space="preserve">   beam    </w:t>
      </w:r>
      <w:r>
        <w:t xml:space="preserve">   artificial    </w:t>
      </w:r>
      <w:r>
        <w:t xml:space="preserve">   natural    </w:t>
      </w:r>
      <w:r>
        <w:t xml:space="preserve">   source    </w:t>
      </w:r>
      <w:r>
        <w:t xml:space="preserve">   stars    </w:t>
      </w:r>
      <w:r>
        <w:t xml:space="preserve">   moon    </w:t>
      </w:r>
      <w:r>
        <w:t xml:space="preserve">   sun    </w:t>
      </w:r>
      <w:r>
        <w:t xml:space="preserve">   travel    </w:t>
      </w:r>
      <w:r>
        <w:t xml:space="preserve">   energy    </w:t>
      </w:r>
      <w:r>
        <w:t xml:space="preserve">   spectrum    </w:t>
      </w:r>
      <w:r>
        <w:t xml:space="preserve">   transparent    </w:t>
      </w:r>
      <w:r>
        <w:t xml:space="preserve">   translucent    </w:t>
      </w:r>
      <w:r>
        <w:t xml:space="preserve">   refraction    </w:t>
      </w:r>
      <w:r>
        <w:t xml:space="preserve">   reflection    </w:t>
      </w:r>
      <w:r>
        <w:t xml:space="preserve">   rainbow    </w:t>
      </w:r>
      <w:r>
        <w:t xml:space="preserve">   prism    </w:t>
      </w:r>
      <w:r>
        <w:t xml:space="preserve">   opaque    </w:t>
      </w:r>
      <w:r>
        <w:t xml:space="preserve">   magnify    </w:t>
      </w:r>
      <w:r>
        <w:t xml:space="preserve">   luminescent    </w:t>
      </w:r>
      <w:r>
        <w:t xml:space="preserve">   emit    </w:t>
      </w:r>
      <w:r>
        <w:t xml:space="preserve">   convex    </w:t>
      </w:r>
      <w:r>
        <w:t xml:space="preserve">   concave    </w:t>
      </w:r>
      <w:r>
        <w:t xml:space="preserve">   shadow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and Shadows</dc:title>
  <dcterms:created xsi:type="dcterms:W3CDTF">2021-10-11T11:11:55Z</dcterms:created>
  <dcterms:modified xsi:type="dcterms:W3CDTF">2021-10-11T11:11:55Z</dcterms:modified>
</cp:coreProperties>
</file>