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Light and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Light travels in ____________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light reflects off a surface, the angle of incidence is equal to the angle of reflection. This is called the Law of 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is used to reflect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word means the bending of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White light is a mixture of 6 different _____________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Mixing coloured lights together is called ____________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Light and Sound both travel in 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convex lens will make light rays do this.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Light travels ________________ than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Light and Sound are both forms of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red object appears red because it ____________ red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Sound is made when particles do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colour is at the top of a rainbow?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Sound cannot travel through this.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and Sound</dc:title>
  <dcterms:created xsi:type="dcterms:W3CDTF">2021-10-11T11:10:55Z</dcterms:created>
  <dcterms:modified xsi:type="dcterms:W3CDTF">2021-10-11T11:10:55Z</dcterms:modified>
</cp:coreProperties>
</file>