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 and Sound Vocab Test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that can be sensed by the eye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electromagnetic spectrum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waves bouncing off the surface of an object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spectrum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energy that travels through the air and can be heard by the 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electromagnetic radiation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material that does not allow light to pass through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transparent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completely allows light to pass through 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opaque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light separates into a rainbow of colors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refraction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light we see on Earth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translucent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made of special light particles called photons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translucent, allows only part of the light to pass through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amplitude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bending or redirection of energy waves as they pass from one substance to another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reflection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sound waves that produce loud sounds have tall waves, while soft sounds have short waves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spectrum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and Sound Vocab Test</dc:title>
  <dcterms:created xsi:type="dcterms:W3CDTF">2021-10-11T11:12:31Z</dcterms:created>
  <dcterms:modified xsi:type="dcterms:W3CDTF">2021-10-11T11:12:31Z</dcterms:modified>
</cp:coreProperties>
</file>