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 and sound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speed at which a sound wave travels?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allows some light to pass through; blurry image can be seen.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area of a sound wave where the air  is pused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measure of the amount of sound energy reaching your 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the measure of how high or low the sound 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a sound reflection.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large, quick air pressure increase followed by a large quick decrease. An object moving faster than the speed of sound dose this. We hear a large "BOOM" when this happens.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the bending of the path of light when it moves from one kind of matter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the distance in a straight line from one place on a ripple to the same place on the next ripple.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range of light that people can see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allows most light to pass throgh; clear image can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Itis the part of a sound wave where that molecules are close together.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greatest distance from the top of a sound wave to the bottom of the wave. The more energy a wave carries, the greater its amplitude.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stoping of light when it hits the wall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part of a sound wave where the molecules are spread apart?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the change in frequency and pitch as a source of sound waves moves toward or away from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boucing of 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a soild object that bends light; not a lens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 reflecting or absorbing all light;  no image can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quickly moving in the areas of high and low pressures.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number of times an object viberates per second?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is a unit for measuring loudness.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vibration you can hear is?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and sound </dc:title>
  <dcterms:created xsi:type="dcterms:W3CDTF">2021-10-11T11:10:55Z</dcterms:created>
  <dcterms:modified xsi:type="dcterms:W3CDTF">2021-10-11T11:10:55Z</dcterms:modified>
</cp:coreProperties>
</file>