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waves    </w:t>
      </w:r>
      <w:r>
        <w:t xml:space="preserve">   prisim    </w:t>
      </w:r>
      <w:r>
        <w:t xml:space="preserve">   colours    </w:t>
      </w:r>
      <w:r>
        <w:t xml:space="preserve">   rainbow    </w:t>
      </w:r>
      <w:r>
        <w:t xml:space="preserve">   invisible    </w:t>
      </w:r>
      <w:r>
        <w:t xml:space="preserve">   visible    </w:t>
      </w:r>
      <w:r>
        <w:t xml:space="preserve">   spectrum    </w:t>
      </w:r>
      <w:r>
        <w:t xml:space="preserve">   light box    </w:t>
      </w:r>
      <w:r>
        <w:t xml:space="preserve">   incidence    </w:t>
      </w:r>
      <w:r>
        <w:t xml:space="preserve">   rays    </w:t>
      </w:r>
      <w:r>
        <w:t xml:space="preserve">   volts    </w:t>
      </w:r>
      <w:r>
        <w:t xml:space="preserve">   reflect    </w:t>
      </w:r>
      <w:r>
        <w:t xml:space="preserve">   sun    </w:t>
      </w:r>
      <w:r>
        <w:t xml:space="preserve">   torch    </w:t>
      </w:r>
      <w:r>
        <w:t xml:space="preserve">   beam    </w:t>
      </w:r>
      <w:r>
        <w:t xml:space="preserve">   dense    </w:t>
      </w:r>
      <w:r>
        <w:t xml:space="preserve">   opaque    </w:t>
      </w:r>
      <w:r>
        <w:t xml:space="preserve">   translucent    </w:t>
      </w:r>
      <w:r>
        <w:t xml:space="preserve">   transparent    </w:t>
      </w:r>
      <w:r>
        <w:t xml:space="preserve">   light    </w:t>
      </w:r>
      <w:r>
        <w:t xml:space="preserve">   absorbent    </w:t>
      </w:r>
      <w:r>
        <w:t xml:space="preserve">   shadows    </w:t>
      </w:r>
      <w:r>
        <w:t xml:space="preserve">   reflection    </w:t>
      </w:r>
      <w:r>
        <w:t xml:space="preserve">   refraction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</dc:title>
  <dcterms:created xsi:type="dcterms:W3CDTF">2021-10-11T11:11:36Z</dcterms:created>
  <dcterms:modified xsi:type="dcterms:W3CDTF">2021-10-11T11:11:36Z</dcterms:modified>
</cp:coreProperties>
</file>