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Light nd Shadow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artificial    </w:t>
      </w:r>
      <w:r>
        <w:t xml:space="preserve">   flashlight    </w:t>
      </w:r>
      <w:r>
        <w:t xml:space="preserve">   sun    </w:t>
      </w:r>
      <w:r>
        <w:t xml:space="preserve">   source    </w:t>
      </w:r>
      <w:r>
        <w:t xml:space="preserve">   science    </w:t>
      </w:r>
      <w:r>
        <w:t xml:space="preserve">   spectrum    </w:t>
      </w:r>
      <w:r>
        <w:t xml:space="preserve">   refraction    </w:t>
      </w:r>
      <w:r>
        <w:t xml:space="preserve">   prism    </w:t>
      </w:r>
      <w:r>
        <w:t xml:space="preserve">   absorb    </w:t>
      </w:r>
      <w:r>
        <w:t xml:space="preserve">   Reflection    </w:t>
      </w:r>
      <w:r>
        <w:t xml:space="preserve">   Rainbow    </w:t>
      </w:r>
      <w:r>
        <w:t xml:space="preserve">   Light    </w:t>
      </w:r>
      <w:r>
        <w:t xml:space="preserve">   Shadow    </w:t>
      </w:r>
      <w:r>
        <w:t xml:space="preserve">   Opaque    </w:t>
      </w:r>
      <w:r>
        <w:t xml:space="preserve">   Translucent    </w:t>
      </w:r>
      <w:r>
        <w:t xml:space="preserve">   Transparent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nd Shadow </dc:title>
  <dcterms:created xsi:type="dcterms:W3CDTF">2021-10-11T11:11:41Z</dcterms:created>
  <dcterms:modified xsi:type="dcterms:W3CDTF">2021-10-11T11:11:41Z</dcterms:modified>
</cp:coreProperties>
</file>