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Lighthouse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Pathfinder    </w:t>
      </w:r>
      <w:r>
        <w:t xml:space="preserve">   ocean    </w:t>
      </w:r>
      <w:r>
        <w:t xml:space="preserve">   beam    </w:t>
      </w:r>
      <w:r>
        <w:t xml:space="preserve">   beacon    </w:t>
      </w:r>
      <w:r>
        <w:t xml:space="preserve">   aero-marine    </w:t>
      </w:r>
      <w:r>
        <w:t xml:space="preserve">   coast guard    </w:t>
      </w:r>
      <w:r>
        <w:t xml:space="preserve">   navigation    </w:t>
      </w:r>
      <w:r>
        <w:t xml:space="preserve">   pharologists    </w:t>
      </w:r>
      <w:r>
        <w:t xml:space="preserve">   pharos    </w:t>
      </w:r>
      <w:r>
        <w:t xml:space="preserve">   Alexandria    </w:t>
      </w:r>
      <w:r>
        <w:t xml:space="preserve">   daymarks    </w:t>
      </w:r>
      <w:r>
        <w:t xml:space="preserve">   rocks    </w:t>
      </w:r>
      <w:r>
        <w:t xml:space="preserve">   ships    </w:t>
      </w:r>
      <w:r>
        <w:t xml:space="preserve">   God    </w:t>
      </w:r>
      <w:r>
        <w:t xml:space="preserve">   guide    </w:t>
      </w:r>
      <w:r>
        <w:t xml:space="preserve">   landmark    </w:t>
      </w:r>
      <w:r>
        <w:t xml:space="preserve">   lens    </w:t>
      </w:r>
      <w:r>
        <w:t xml:space="preserve">   fresnel    </w:t>
      </w:r>
      <w:r>
        <w:t xml:space="preserve">   foggy    </w:t>
      </w:r>
      <w:r>
        <w:t xml:space="preserve">   foghorn    </w:t>
      </w:r>
      <w:r>
        <w:t xml:space="preserve">   lighthouse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Lighthouse</dc:title>
  <dcterms:created xsi:type="dcterms:W3CDTF">2021-10-11T11:12:03Z</dcterms:created>
  <dcterms:modified xsi:type="dcterms:W3CDTF">2021-10-11T11:12:03Z</dcterms:modified>
</cp:coreProperties>
</file>