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Lighting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audience effect where their expectation of a scene or character is undermined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quality of light that has minimal use of shadows and bright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placed over a light source to disperse the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term used for a coloured material which can be used to change the colour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note that can be written on lighting plans and other planning documents to help explain the directors ideas or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six purposes of lighting to ensure people, object and setting are illumiated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six purposes of lighting that ensures that the tone of the scene is supported by appropriate lighting techniques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quality of light that has more shadows than light and high 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lighting system that uses a key light, fill light and back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document used to ensure the safety staff members on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document used by lighting directors to organise the lighting in each scene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Terminology </dc:title>
  <dcterms:created xsi:type="dcterms:W3CDTF">2021-10-11T11:12:35Z</dcterms:created>
  <dcterms:modified xsi:type="dcterms:W3CDTF">2021-10-11T11:12:35Z</dcterms:modified>
</cp:coreProperties>
</file>