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Lighting thief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attacked Percy in the St. Louis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Percy as "Seaweed-Brain"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Percy Jackson's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God of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attacked Percy on the way to the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weapon is a pen that changes into a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man that is half of a horse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God of Wine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Percy steal from Zeus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rules the Underworld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place that teen demi-gods go to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Step Dad of Percy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Annabeth wear to go invisible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Percy's camp enemy and is also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Tried to kill Percy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Las vegas casino that put Percy, Annabeth, and Grover in a trance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Percy Jacksons Bestfriend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Poseidon's weapon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thief </dc:title>
  <dcterms:created xsi:type="dcterms:W3CDTF">2021-10-11T11:11:07Z</dcterms:created>
  <dcterms:modified xsi:type="dcterms:W3CDTF">2021-10-11T11:11:07Z</dcterms:modified>
</cp:coreProperties>
</file>