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Ball lightning    </w:t>
      </w:r>
      <w:r>
        <w:t xml:space="preserve">   Blue    </w:t>
      </w:r>
      <w:r>
        <w:t xml:space="preserve">   Bolts    </w:t>
      </w:r>
      <w:r>
        <w:t xml:space="preserve">   Collisions    </w:t>
      </w:r>
      <w:r>
        <w:t xml:space="preserve">   Crack    </w:t>
      </w:r>
      <w:r>
        <w:t xml:space="preserve">   Doppler radar    </w:t>
      </w:r>
      <w:r>
        <w:t xml:space="preserve">   Electric charge    </w:t>
      </w:r>
      <w:r>
        <w:t xml:space="preserve">   Heats    </w:t>
      </w:r>
      <w:r>
        <w:t xml:space="preserve">   Hot    </w:t>
      </w:r>
      <w:r>
        <w:t xml:space="preserve">   Instracloud Lightning    </w:t>
      </w:r>
      <w:r>
        <w:t xml:space="preserve">   Lightning    </w:t>
      </w:r>
      <w:r>
        <w:t xml:space="preserve">   Positive charge    </w:t>
      </w:r>
      <w:r>
        <w:t xml:space="preserve">   Return stroke    </w:t>
      </w:r>
      <w:r>
        <w:t xml:space="preserve">   Stom cloud    </w:t>
      </w:r>
      <w:r>
        <w:t xml:space="preserve">   Storm    </w:t>
      </w:r>
      <w:r>
        <w:t xml:space="preserve">   Thunder    </w:t>
      </w:r>
      <w:r>
        <w:t xml:space="preserve">   Unpredictable lightning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</dc:title>
  <dcterms:created xsi:type="dcterms:W3CDTF">2021-10-11T11:11:05Z</dcterms:created>
  <dcterms:modified xsi:type="dcterms:W3CDTF">2021-10-11T11:11:05Z</dcterms:modified>
</cp:coreProperties>
</file>