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Lights and Shadows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nature's display of the spectrum of colours produced by the dispersion of colours as light passes through droplets of water falling through the sky during a rainstorm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three-sided length of glass. Light passing through it is refracted separating the colour of white light into a spectrum of colours.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dark image or figure cast on the ground or some surface by an object blocking incoming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material that lets light pass through it so that objects can be seen clearly on the other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glow or to give off light at low temperatures, as in fireflies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bounce off a surface, as in light bouncing off a mirror.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bending of a light ray as it passes from one medium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material that does not let any light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material that allows some light to pass through but scatters the light in the process so that images are not clear (i.e. frosted glass)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energy that is emitted by the sun or by a chemical reaction to which the eye is sensitive.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 and Shadows</dc:title>
  <dcterms:created xsi:type="dcterms:W3CDTF">2021-10-11T11:11:13Z</dcterms:created>
  <dcterms:modified xsi:type="dcterms:W3CDTF">2021-10-11T11:11:13Z</dcterms:modified>
</cp:coreProperties>
</file>