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Liis Vaher 8.b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poikkeus    </w:t>
      </w:r>
      <w:r>
        <w:t xml:space="preserve">   ollenkaan    </w:t>
      </w:r>
      <w:r>
        <w:t xml:space="preserve">   myssy    </w:t>
      </w:r>
      <w:r>
        <w:t xml:space="preserve">   mekko    </w:t>
      </w:r>
      <w:r>
        <w:t xml:space="preserve">   lenkkari    </w:t>
      </w:r>
      <w:r>
        <w:t xml:space="preserve">   kaikkein    </w:t>
      </w:r>
      <w:r>
        <w:t xml:space="preserve">   kapea    </w:t>
      </w:r>
      <w:r>
        <w:t xml:space="preserve">   avokkaat    </w:t>
      </w:r>
      <w:r>
        <w:t xml:space="preserve">   asusteet    </w:t>
      </w:r>
      <w:r>
        <w:t xml:space="preserve">   alusvaatteet    </w:t>
      </w:r>
      <w:r>
        <w:t xml:space="preserve">   alla    </w:t>
      </w:r>
      <w:r>
        <w:t xml:space="preserve">   kestävä    </w:t>
      </w:r>
      <w:r>
        <w:t xml:space="preserve">   takuu    </w:t>
      </w:r>
      <w:r>
        <w:t xml:space="preserve">   talvikengät    </w:t>
      </w:r>
      <w:r>
        <w:t xml:space="preserve">   tapahtua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Liis Vaher 8.b </dc:title>
  <dcterms:created xsi:type="dcterms:W3CDTF">2021-10-11T11:12:15Z</dcterms:created>
  <dcterms:modified xsi:type="dcterms:W3CDTF">2021-10-11T11:12:15Z</dcterms:modified>
</cp:coreProperties>
</file>