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Like a Tree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path    </w:t>
      </w:r>
      <w:r>
        <w:t xml:space="preserve">   godly    </w:t>
      </w:r>
      <w:r>
        <w:t xml:space="preserve">   judgment    </w:t>
      </w:r>
      <w:r>
        <w:t xml:space="preserve">   scattered    </w:t>
      </w:r>
      <w:r>
        <w:t xml:space="preserve">   chaff    </w:t>
      </w:r>
      <w:r>
        <w:t xml:space="preserve">   prosper    </w:t>
      </w:r>
      <w:r>
        <w:t xml:space="preserve">   fruit    </w:t>
      </w:r>
      <w:r>
        <w:t xml:space="preserve">   riverbank,    </w:t>
      </w:r>
      <w:r>
        <w:t xml:space="preserve">   planted    </w:t>
      </w:r>
      <w:r>
        <w:t xml:space="preserve">   trees    </w:t>
      </w:r>
      <w:r>
        <w:t xml:space="preserve">   meditating    </w:t>
      </w:r>
      <w:r>
        <w:t xml:space="preserve">   Lord    </w:t>
      </w:r>
      <w:r>
        <w:t xml:space="preserve">   law    </w:t>
      </w:r>
      <w:r>
        <w:t xml:space="preserve">   delight    </w:t>
      </w:r>
      <w:r>
        <w:t xml:space="preserve">   mockers    </w:t>
      </w:r>
      <w:r>
        <w:t xml:space="preserve">   sinners    </w:t>
      </w:r>
      <w:r>
        <w:t xml:space="preserve">   wicked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a Tree</dc:title>
  <dcterms:created xsi:type="dcterms:W3CDTF">2021-10-11T11:11:44Z</dcterms:created>
  <dcterms:modified xsi:type="dcterms:W3CDTF">2021-10-11T11:11:44Z</dcterms:modified>
</cp:coreProperties>
</file>