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Lil peep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16 lines    </w:t>
      </w:r>
      <w:r>
        <w:t xml:space="preserve">   Awful things    </w:t>
      </w:r>
      <w:r>
        <w:t xml:space="preserve">   beat it    </w:t>
      </w:r>
      <w:r>
        <w:t xml:space="preserve">   Benz truck    </w:t>
      </w:r>
      <w:r>
        <w:t xml:space="preserve">   California world    </w:t>
      </w:r>
      <w:r>
        <w:t xml:space="preserve">   Cry Baby    </w:t>
      </w:r>
      <w:r>
        <w:t xml:space="preserve">   Falling Down    </w:t>
      </w:r>
      <w:r>
        <w:t xml:space="preserve">   Feelz    </w:t>
      </w:r>
      <w:r>
        <w:t xml:space="preserve">   Gym class    </w:t>
      </w:r>
      <w:r>
        <w:t xml:space="preserve">   Hell Boy    </w:t>
      </w:r>
      <w:r>
        <w:t xml:space="preserve">   lil jeep    </w:t>
      </w:r>
      <w:r>
        <w:t xml:space="preserve">   lil peep    </w:t>
      </w:r>
      <w:r>
        <w:t xml:space="preserve">   Star shopping    </w:t>
      </w:r>
      <w:r>
        <w:t xml:space="preserve">   Teen romance    </w:t>
      </w:r>
      <w:r>
        <w:t xml:space="preserve">   Witchblades    </w:t>
      </w:r>
      <w:r>
        <w:t xml:space="preserve">   your favorite dress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Lil peep</dc:title>
  <dcterms:created xsi:type="dcterms:W3CDTF">2021-10-11T11:12:55Z</dcterms:created>
  <dcterms:modified xsi:type="dcterms:W3CDTF">2021-10-11T11:12:55Z</dcterms:modified>
</cp:coreProperties>
</file>