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Lili's wordsearch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more    </w:t>
      </w:r>
      <w:r>
        <w:t xml:space="preserve">   forum    </w:t>
      </w:r>
      <w:r>
        <w:t xml:space="preserve">   support    </w:t>
      </w:r>
      <w:r>
        <w:t xml:space="preserve">   courses    </w:t>
      </w:r>
      <w:r>
        <w:t xml:space="preserve">   parenting    </w:t>
      </w:r>
      <w:r>
        <w:t xml:space="preserve">   resources    </w:t>
      </w:r>
      <w:r>
        <w:t xml:space="preserve">   membership    </w:t>
      </w:r>
      <w:r>
        <w:t xml:space="preserve">   multiples    </w:t>
      </w:r>
      <w:r>
        <w:t xml:space="preserve">   trust    </w:t>
      </w:r>
      <w:r>
        <w:t xml:space="preserve">   triplet    </w:t>
      </w:r>
      <w:r>
        <w:t xml:space="preserve">   triplets    </w:t>
      </w:r>
      <w:r>
        <w:t xml:space="preserve">   twins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Lili's wordsearch </dc:title>
  <dcterms:created xsi:type="dcterms:W3CDTF">2021-12-16T03:42:15Z</dcterms:created>
  <dcterms:modified xsi:type="dcterms:W3CDTF">2021-12-16T03:42:15Z</dcterms:modified>
</cp:coreProperties>
</file>